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B788" w14:textId="0CB2AB5C" w:rsidR="00F20C27" w:rsidRDefault="00F20C27" w:rsidP="00BC04B2">
      <w:pPr>
        <w:pStyle w:val="02Titel"/>
        <w:spacing w:line="240" w:lineRule="auto"/>
      </w:pPr>
      <w:r>
        <w:t>F</w:t>
      </w:r>
      <w:r w:rsidR="008873EC">
        <w:t xml:space="preserve">ormulier </w:t>
      </w:r>
      <w:r>
        <w:t>Registratie d</w:t>
      </w:r>
      <w:r w:rsidR="00C20A67">
        <w:t>eclaraties</w:t>
      </w:r>
      <w:r w:rsidR="00CF25E6">
        <w:t xml:space="preserve"> n</w:t>
      </w:r>
      <w:r w:rsidR="008873EC">
        <w:t>iet-geleverde zorg</w:t>
      </w:r>
      <w:r w:rsidR="00134F59">
        <w:t xml:space="preserve"> </w:t>
      </w:r>
      <w:r w:rsidR="00C753CC">
        <w:t>vanwege</w:t>
      </w:r>
      <w:r>
        <w:t xml:space="preserve"> c</w:t>
      </w:r>
      <w:r w:rsidR="00134F59">
        <w:t>orona</w:t>
      </w:r>
      <w:r w:rsidR="00C753CC">
        <w:t>(maatregelen)</w:t>
      </w:r>
    </w:p>
    <w:p w14:paraId="75CA052D" w14:textId="77777777" w:rsidR="00C753CC" w:rsidRDefault="00C753CC" w:rsidP="00BC04B2">
      <w:pPr>
        <w:pStyle w:val="02Titel"/>
        <w:spacing w:line="240" w:lineRule="auto"/>
        <w:rPr>
          <w:i/>
          <w:sz w:val="24"/>
        </w:rPr>
      </w:pPr>
    </w:p>
    <w:p w14:paraId="2B6752FB" w14:textId="7FBFA280" w:rsidR="00C753CC" w:rsidRPr="00C753CC" w:rsidRDefault="00C753CC" w:rsidP="00BC04B2">
      <w:pPr>
        <w:pStyle w:val="02Titel"/>
        <w:spacing w:line="240" w:lineRule="auto"/>
        <w:rPr>
          <w:i/>
          <w:color w:val="808080" w:themeColor="background1" w:themeShade="80"/>
          <w:sz w:val="24"/>
        </w:rPr>
      </w:pPr>
      <w:r w:rsidRPr="00C753CC">
        <w:rPr>
          <w:i/>
          <w:color w:val="808080" w:themeColor="background1" w:themeShade="80"/>
          <w:sz w:val="24"/>
        </w:rPr>
        <w:t>Wlz, Wmo 2015 en Jeugdwet</w:t>
      </w:r>
    </w:p>
    <w:p w14:paraId="516165C0" w14:textId="77777777" w:rsidR="00BC04B2" w:rsidRPr="00BC04B2" w:rsidRDefault="00BC04B2" w:rsidP="00BC04B2">
      <w:pPr>
        <w:pStyle w:val="02Titel"/>
        <w:spacing w:line="240" w:lineRule="auto"/>
        <w:rPr>
          <w:sz w:val="16"/>
          <w:szCs w:val="16"/>
        </w:rPr>
      </w:pPr>
    </w:p>
    <w:p w14:paraId="0F8DC347" w14:textId="77777777" w:rsidR="00F20C27" w:rsidRDefault="00F20C27" w:rsidP="00F20C27">
      <w:pPr>
        <w:rPr>
          <w:b/>
        </w:rPr>
      </w:pPr>
    </w:p>
    <w:p w14:paraId="1FA0FC43" w14:textId="77777777" w:rsidR="00F20C27" w:rsidRDefault="00F20C27" w:rsidP="008873EC">
      <w:pPr>
        <w:pStyle w:val="02Titel"/>
        <w:rPr>
          <w:sz w:val="22"/>
          <w:szCs w:val="22"/>
        </w:rPr>
      </w:pPr>
    </w:p>
    <w:p w14:paraId="27561616" w14:textId="2B3D34BD" w:rsidR="00F20C27" w:rsidRDefault="00F20C27" w:rsidP="008873EC">
      <w:pPr>
        <w:pStyle w:val="02Titel"/>
        <w:rPr>
          <w:sz w:val="22"/>
          <w:szCs w:val="22"/>
        </w:rPr>
      </w:pPr>
      <w:r>
        <w:rPr>
          <w:sz w:val="22"/>
          <w:szCs w:val="22"/>
        </w:rPr>
        <w:t>Inleiding</w:t>
      </w:r>
    </w:p>
    <w:p w14:paraId="374D8680" w14:textId="26FF2C7D" w:rsidR="000D7352" w:rsidRDefault="00F20C27" w:rsidP="008804FD">
      <w:pPr>
        <w:spacing w:line="240" w:lineRule="auto"/>
      </w:pPr>
      <w:r w:rsidRPr="00D35BB3">
        <w:t>Het is belangrijk voor de continuïteit van de zorg</w:t>
      </w:r>
      <w:r>
        <w:t xml:space="preserve">, </w:t>
      </w:r>
      <w:r w:rsidRPr="00D332E1">
        <w:t>nu én na de coronacrisis</w:t>
      </w:r>
      <w:r>
        <w:t>,</w:t>
      </w:r>
      <w:r w:rsidRPr="00D35BB3">
        <w:t xml:space="preserve"> dat </w:t>
      </w:r>
      <w:r>
        <w:t>mensen met een persoonsgebonden budget</w:t>
      </w:r>
      <w:r w:rsidRPr="00D35BB3">
        <w:t xml:space="preserve"> hun zorgverleners blijven betalen. </w:t>
      </w:r>
      <w:r>
        <w:t xml:space="preserve">Ontvangt u een pgb uit de Wlz, Wmo 2015 en/of Jeugdwet? Dan gebruikt u dit formulier om </w:t>
      </w:r>
      <w:r w:rsidRPr="00F20C27">
        <w:rPr>
          <w:b/>
        </w:rPr>
        <w:t>zorg die wel wordt betaald, maar niet is geleverd</w:t>
      </w:r>
      <w:r>
        <w:t xml:space="preserve">, te registreren. </w:t>
      </w:r>
    </w:p>
    <w:p w14:paraId="315FED1A" w14:textId="77777777" w:rsidR="008804FD" w:rsidRDefault="008804FD" w:rsidP="008804FD">
      <w:pPr>
        <w:spacing w:line="240" w:lineRule="auto"/>
      </w:pPr>
    </w:p>
    <w:p w14:paraId="5A3FE7B0" w14:textId="4C9A4779" w:rsidR="000D7352" w:rsidRPr="000D7352" w:rsidRDefault="000D7352" w:rsidP="00F20C27">
      <w:pPr>
        <w:rPr>
          <w:rFonts w:asciiTheme="majorHAnsi" w:hAnsiTheme="majorHAnsi"/>
          <w:b/>
          <w:color w:val="219382" w:themeColor="text2"/>
          <w:sz w:val="22"/>
          <w:szCs w:val="22"/>
        </w:rPr>
      </w:pPr>
      <w:r w:rsidRPr="000D7352">
        <w:rPr>
          <w:rFonts w:asciiTheme="majorHAnsi" w:hAnsiTheme="majorHAnsi"/>
          <w:b/>
          <w:color w:val="219382" w:themeColor="text2"/>
          <w:sz w:val="22"/>
          <w:szCs w:val="22"/>
        </w:rPr>
        <w:t xml:space="preserve">Wanneer gebruikt u dit formulier? </w:t>
      </w:r>
    </w:p>
    <w:p w14:paraId="24F49889" w14:textId="4DE9411F" w:rsidR="000D7352" w:rsidRDefault="000D735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0D7352">
        <w:rPr>
          <w:rFonts w:asciiTheme="minorHAnsi" w:hAnsiTheme="minorHAnsi"/>
          <w:b w:val="0"/>
          <w:color w:val="auto"/>
          <w:sz w:val="19"/>
        </w:rPr>
        <w:t xml:space="preserve">U gebruikt dit formulier </w:t>
      </w:r>
      <w:r>
        <w:rPr>
          <w:rFonts w:asciiTheme="minorHAnsi" w:hAnsiTheme="minorHAnsi"/>
          <w:b w:val="0"/>
          <w:color w:val="auto"/>
          <w:sz w:val="19"/>
        </w:rPr>
        <w:t>als u zorg declareert bij de SVB, die niet geleverd is vanwege corona of de coronamaatregelen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, </w:t>
      </w:r>
      <w:r w:rsidR="00C753CC">
        <w:rPr>
          <w:rFonts w:asciiTheme="minorHAnsi" w:hAnsiTheme="minorHAnsi"/>
          <w:color w:val="auto"/>
          <w:sz w:val="19"/>
        </w:rPr>
        <w:t>in</w:t>
      </w:r>
      <w:r w:rsidR="007E3E12" w:rsidRPr="007E3E12">
        <w:rPr>
          <w:rFonts w:asciiTheme="minorHAnsi" w:hAnsiTheme="minorHAnsi"/>
          <w:color w:val="auto"/>
          <w:sz w:val="19"/>
        </w:rPr>
        <w:t xml:space="preserve"> de periode 1 maart tot </w:t>
      </w:r>
      <w:r w:rsidR="00397F63">
        <w:rPr>
          <w:rFonts w:asciiTheme="minorHAnsi" w:hAnsiTheme="minorHAnsi"/>
          <w:color w:val="auto"/>
          <w:sz w:val="19"/>
        </w:rPr>
        <w:t>31 juli</w:t>
      </w:r>
      <w:r w:rsidR="007E3E12" w:rsidRPr="007E3E12">
        <w:rPr>
          <w:rFonts w:asciiTheme="minorHAnsi" w:hAnsiTheme="minorHAnsi"/>
          <w:color w:val="auto"/>
          <w:sz w:val="19"/>
        </w:rPr>
        <w:t xml:space="preserve"> 2020</w:t>
      </w:r>
      <w:r>
        <w:rPr>
          <w:rFonts w:asciiTheme="minorHAnsi" w:hAnsiTheme="minorHAnsi"/>
          <w:b w:val="0"/>
          <w:color w:val="auto"/>
          <w:sz w:val="19"/>
        </w:rPr>
        <w:t>. Bijvoorbeeld omdat uw zorgve</w:t>
      </w:r>
      <w:r w:rsidR="00907CF4">
        <w:rPr>
          <w:rFonts w:asciiTheme="minorHAnsi" w:hAnsiTheme="minorHAnsi"/>
          <w:b w:val="0"/>
          <w:color w:val="auto"/>
          <w:sz w:val="19"/>
        </w:rPr>
        <w:t>rlener corona(klachten) had, en</w:t>
      </w:r>
      <w:r w:rsidR="00E47634">
        <w:rPr>
          <w:rFonts w:asciiTheme="minorHAnsi" w:hAnsiTheme="minorHAnsi"/>
          <w:b w:val="0"/>
          <w:color w:val="auto"/>
          <w:sz w:val="19"/>
        </w:rPr>
        <w:t xml:space="preserve"> </w:t>
      </w:r>
      <w:r>
        <w:rPr>
          <w:rFonts w:asciiTheme="minorHAnsi" w:hAnsiTheme="minorHAnsi"/>
          <w:b w:val="0"/>
          <w:color w:val="auto"/>
          <w:sz w:val="19"/>
        </w:rPr>
        <w:t xml:space="preserve">geen vervangende zorg kon organiseren. </w:t>
      </w:r>
    </w:p>
    <w:p w14:paraId="69FD3B7E" w14:textId="32E04ECE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623BFC3E" w14:textId="35CC693B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color w:val="auto"/>
          <w:sz w:val="19"/>
        </w:rPr>
        <w:t>Tip!</w:t>
      </w:r>
      <w:r>
        <w:rPr>
          <w:rFonts w:asciiTheme="minorHAnsi" w:hAnsiTheme="minorHAnsi"/>
          <w:b w:val="0"/>
          <w:color w:val="auto"/>
          <w:sz w:val="19"/>
        </w:rPr>
        <w:t xml:space="preserve"> Registreer de niet-geleverde uren direct in dit formulier als u facturen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of urenbriefjes</w:t>
      </w:r>
      <w:r>
        <w:rPr>
          <w:rFonts w:asciiTheme="minorHAnsi" w:hAnsiTheme="minorHAnsi"/>
          <w:b w:val="0"/>
          <w:color w:val="auto"/>
          <w:sz w:val="19"/>
        </w:rPr>
        <w:t xml:space="preserve"> bij de SVB </w:t>
      </w:r>
      <w:r w:rsidR="007E3E12">
        <w:rPr>
          <w:rFonts w:asciiTheme="minorHAnsi" w:hAnsiTheme="minorHAnsi"/>
          <w:b w:val="0"/>
          <w:color w:val="auto"/>
          <w:sz w:val="19"/>
        </w:rPr>
        <w:t>heeft ge</w:t>
      </w:r>
      <w:r>
        <w:rPr>
          <w:rFonts w:asciiTheme="minorHAnsi" w:hAnsiTheme="minorHAnsi"/>
          <w:b w:val="0"/>
          <w:color w:val="auto"/>
          <w:sz w:val="19"/>
        </w:rPr>
        <w:t>declareer</w:t>
      </w:r>
      <w:r w:rsidR="007E3E12">
        <w:rPr>
          <w:rFonts w:asciiTheme="minorHAnsi" w:hAnsiTheme="minorHAnsi"/>
          <w:b w:val="0"/>
          <w:color w:val="auto"/>
          <w:sz w:val="19"/>
        </w:rPr>
        <w:t>d</w:t>
      </w:r>
      <w:r>
        <w:rPr>
          <w:rFonts w:asciiTheme="minorHAnsi" w:hAnsiTheme="minorHAnsi"/>
          <w:b w:val="0"/>
          <w:color w:val="auto"/>
          <w:sz w:val="19"/>
        </w:rPr>
        <w:t xml:space="preserve">.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Ook als </w:t>
      </w:r>
      <w:r>
        <w:rPr>
          <w:rFonts w:asciiTheme="minorHAnsi" w:hAnsiTheme="minorHAnsi"/>
          <w:b w:val="0"/>
          <w:color w:val="auto"/>
          <w:sz w:val="19"/>
        </w:rPr>
        <w:t>uw zorgverlener een (automatische) maandbetaling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krijgt 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en hij/zij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levert </w:t>
      </w:r>
      <w:r w:rsidR="007E3E12">
        <w:rPr>
          <w:rFonts w:asciiTheme="minorHAnsi" w:hAnsiTheme="minorHAnsi"/>
          <w:b w:val="0"/>
          <w:color w:val="auto"/>
          <w:sz w:val="19"/>
        </w:rPr>
        <w:t>tijdelijk geen zorg vanwege corona</w:t>
      </w:r>
      <w:r>
        <w:rPr>
          <w:rFonts w:asciiTheme="minorHAnsi" w:hAnsiTheme="minorHAnsi"/>
          <w:b w:val="0"/>
          <w:color w:val="auto"/>
          <w:sz w:val="19"/>
        </w:rPr>
        <w:t xml:space="preserve">? </w:t>
      </w:r>
      <w:r w:rsidR="007E3E12">
        <w:rPr>
          <w:rFonts w:asciiTheme="minorHAnsi" w:hAnsiTheme="minorHAnsi"/>
          <w:b w:val="0"/>
          <w:color w:val="auto"/>
          <w:sz w:val="19"/>
        </w:rPr>
        <w:t>Registreer</w:t>
      </w:r>
      <w:r>
        <w:rPr>
          <w:rFonts w:asciiTheme="minorHAnsi" w:hAnsiTheme="minorHAnsi"/>
          <w:b w:val="0"/>
          <w:color w:val="auto"/>
          <w:sz w:val="19"/>
        </w:rPr>
        <w:t xml:space="preserve"> </w:t>
      </w:r>
      <w:r w:rsidR="00EA506C">
        <w:rPr>
          <w:rFonts w:asciiTheme="minorHAnsi" w:hAnsiTheme="minorHAnsi"/>
          <w:b w:val="0"/>
          <w:color w:val="auto"/>
          <w:sz w:val="19"/>
        </w:rPr>
        <w:t>dan aan het eind van de maand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welke zorg of deel van de zorg niet-geleverd is. </w:t>
      </w:r>
    </w:p>
    <w:p w14:paraId="53AF12C3" w14:textId="77777777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106D782F" w14:textId="0503F29F" w:rsidR="007E3E12" w:rsidRDefault="007E3E12" w:rsidP="008804FD">
      <w:pPr>
        <w:pStyle w:val="02Titel"/>
        <w:spacing w:line="240" w:lineRule="auto"/>
        <w:rPr>
          <w:sz w:val="22"/>
          <w:szCs w:val="22"/>
        </w:rPr>
      </w:pPr>
      <w:r w:rsidRPr="007E3E12">
        <w:rPr>
          <w:sz w:val="22"/>
          <w:szCs w:val="22"/>
        </w:rPr>
        <w:t xml:space="preserve">Uren geregistreerd, en dan? </w:t>
      </w:r>
    </w:p>
    <w:p w14:paraId="037F5FDC" w14:textId="6B48386A" w:rsidR="007E3E12" w:rsidRDefault="007E3E1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b w:val="0"/>
          <w:color w:val="auto"/>
          <w:sz w:val="19"/>
        </w:rPr>
        <w:t xml:space="preserve">Het is belangrijk dat </w:t>
      </w:r>
      <w:r>
        <w:rPr>
          <w:rFonts w:asciiTheme="minorHAnsi" w:hAnsiTheme="minorHAnsi"/>
          <w:b w:val="0"/>
          <w:color w:val="auto"/>
          <w:sz w:val="19"/>
        </w:rPr>
        <w:t>u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 de 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declaraties van </w:t>
      </w:r>
      <w:r w:rsidRPr="007E3E12">
        <w:rPr>
          <w:rFonts w:asciiTheme="minorHAnsi" w:hAnsiTheme="minorHAnsi"/>
          <w:b w:val="0"/>
          <w:color w:val="auto"/>
          <w:sz w:val="19"/>
        </w:rPr>
        <w:t>niet-geleverde zorg</w:t>
      </w:r>
      <w:r>
        <w:rPr>
          <w:rFonts w:asciiTheme="minorHAnsi" w:hAnsiTheme="minorHAnsi"/>
          <w:b w:val="0"/>
          <w:color w:val="auto"/>
          <w:sz w:val="19"/>
        </w:rPr>
        <w:t xml:space="preserve"> in de periode 1 maart – </w:t>
      </w:r>
      <w:r w:rsidR="00397F63">
        <w:rPr>
          <w:rFonts w:asciiTheme="minorHAnsi" w:hAnsiTheme="minorHAnsi"/>
          <w:b w:val="0"/>
          <w:color w:val="auto"/>
          <w:sz w:val="19"/>
        </w:rPr>
        <w:t xml:space="preserve">31 juli </w:t>
      </w:r>
      <w:bookmarkStart w:id="0" w:name="_GoBack"/>
      <w:bookmarkEnd w:id="0"/>
      <w:r w:rsidR="00EA506C">
        <w:rPr>
          <w:rFonts w:asciiTheme="minorHAnsi" w:hAnsiTheme="minorHAnsi"/>
          <w:b w:val="0"/>
          <w:color w:val="auto"/>
          <w:sz w:val="19"/>
        </w:rPr>
        <w:t xml:space="preserve"> 2020</w:t>
      </w:r>
      <w:r>
        <w:rPr>
          <w:rFonts w:asciiTheme="minorHAnsi" w:hAnsiTheme="minorHAnsi"/>
          <w:b w:val="0"/>
          <w:color w:val="auto"/>
          <w:sz w:val="19"/>
        </w:rPr>
        <w:t xml:space="preserve"> goed bijhoudt</w:t>
      </w:r>
      <w:r w:rsidR="00DE2D29">
        <w:rPr>
          <w:rFonts w:asciiTheme="minorHAnsi" w:hAnsiTheme="minorHAnsi"/>
          <w:b w:val="0"/>
          <w:color w:val="auto"/>
          <w:sz w:val="19"/>
        </w:rPr>
        <w:t>. G</w:t>
      </w:r>
      <w:r>
        <w:rPr>
          <w:rFonts w:asciiTheme="minorHAnsi" w:hAnsiTheme="minorHAnsi"/>
          <w:b w:val="0"/>
          <w:color w:val="auto"/>
          <w:sz w:val="19"/>
        </w:rPr>
        <w:t>emeenten en zorgkantoren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vragen</w:t>
      </w:r>
      <w:r>
        <w:rPr>
          <w:rFonts w:asciiTheme="minorHAnsi" w:hAnsiTheme="minorHAnsi"/>
          <w:b w:val="0"/>
          <w:color w:val="auto"/>
          <w:sz w:val="19"/>
        </w:rPr>
        <w:t xml:space="preserve"> deze gegevens op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een later moment op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. </w:t>
      </w:r>
      <w:r>
        <w:rPr>
          <w:rFonts w:asciiTheme="minorHAnsi" w:hAnsiTheme="minorHAnsi"/>
          <w:b w:val="0"/>
          <w:color w:val="auto"/>
          <w:sz w:val="19"/>
        </w:rPr>
        <w:t>U krijgt vanzelf bericht over hoe en wanneer u de gegevens moet aanleveren. Bewaar de</w:t>
      </w:r>
      <w:r w:rsidR="00EA506C">
        <w:rPr>
          <w:rFonts w:asciiTheme="minorHAnsi" w:hAnsiTheme="minorHAnsi"/>
          <w:b w:val="0"/>
          <w:color w:val="auto"/>
          <w:sz w:val="19"/>
        </w:rPr>
        <w:t>ze</w:t>
      </w:r>
      <w:r>
        <w:rPr>
          <w:rFonts w:asciiTheme="minorHAnsi" w:hAnsiTheme="minorHAnsi"/>
          <w:b w:val="0"/>
          <w:color w:val="auto"/>
          <w:sz w:val="19"/>
        </w:rPr>
        <w:t xml:space="preserve"> registratie </w:t>
      </w:r>
      <w:r w:rsidR="00EA506C">
        <w:rPr>
          <w:rFonts w:asciiTheme="minorHAnsi" w:hAnsiTheme="minorHAnsi"/>
          <w:b w:val="0"/>
          <w:color w:val="auto"/>
          <w:sz w:val="19"/>
        </w:rPr>
        <w:t>bij</w:t>
      </w:r>
      <w:r>
        <w:rPr>
          <w:rFonts w:asciiTheme="minorHAnsi" w:hAnsiTheme="minorHAnsi"/>
          <w:b w:val="0"/>
          <w:color w:val="auto"/>
          <w:sz w:val="19"/>
        </w:rPr>
        <w:t xml:space="preserve"> uw </w:t>
      </w:r>
      <w:r w:rsidR="00EA506C">
        <w:rPr>
          <w:rFonts w:asciiTheme="minorHAnsi" w:hAnsiTheme="minorHAnsi"/>
          <w:b w:val="0"/>
          <w:color w:val="auto"/>
          <w:sz w:val="19"/>
        </w:rPr>
        <w:t xml:space="preserve">algemene </w:t>
      </w:r>
      <w:r>
        <w:rPr>
          <w:rFonts w:asciiTheme="minorHAnsi" w:hAnsiTheme="minorHAnsi"/>
          <w:b w:val="0"/>
          <w:color w:val="auto"/>
          <w:sz w:val="19"/>
        </w:rPr>
        <w:t>pgb-administratie.</w:t>
      </w:r>
    </w:p>
    <w:p w14:paraId="2F1FA221" w14:textId="6B9B90D8" w:rsidR="00EA506C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4A10ABE6" w14:textId="77777777" w:rsidR="00EA506C" w:rsidRPr="007E3E12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0315D725" w14:textId="77EB50EC" w:rsidR="00C20A67" w:rsidRDefault="00C20A67" w:rsidP="00CE1322">
      <w:pPr>
        <w:pStyle w:val="02Titel"/>
        <w:spacing w:line="240" w:lineRule="auto"/>
        <w:rPr>
          <w:color w:val="auto"/>
          <w:sz w:val="22"/>
          <w:szCs w:val="22"/>
        </w:rPr>
      </w:pPr>
    </w:p>
    <w:p w14:paraId="21CD477C" w14:textId="77777777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453467BC" w14:textId="20038328" w:rsidR="00EA506C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Volledige na</w:t>
      </w:r>
      <w:r w:rsidR="00EA506C" w:rsidRPr="00EA506C">
        <w:rPr>
          <w:b/>
          <w:bCs/>
          <w:sz w:val="22"/>
          <w:szCs w:val="22"/>
        </w:rPr>
        <w:t>am budgethouder: ____________________________</w:t>
      </w:r>
      <w:r>
        <w:rPr>
          <w:b/>
          <w:bCs/>
          <w:sz w:val="22"/>
          <w:szCs w:val="22"/>
        </w:rPr>
        <w:t>__________________________</w:t>
      </w:r>
    </w:p>
    <w:p w14:paraId="152ABE7A" w14:textId="02CBED07" w:rsidR="00EA506C" w:rsidRPr="00EA506C" w:rsidRDefault="00907CF4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(indien van toepassing ook </w:t>
      </w:r>
      <w:r w:rsidR="00EA506C">
        <w:rPr>
          <w:bCs/>
          <w:i/>
          <w:sz w:val="22"/>
          <w:szCs w:val="22"/>
        </w:rPr>
        <w:t>de naam van</w:t>
      </w:r>
      <w:r w:rsidR="00EA506C" w:rsidRPr="00EA506C">
        <w:rPr>
          <w:bCs/>
          <w:i/>
          <w:sz w:val="22"/>
          <w:szCs w:val="22"/>
        </w:rPr>
        <w:t xml:space="preserve"> </w:t>
      </w:r>
      <w:r w:rsidR="00EA506C">
        <w:rPr>
          <w:bCs/>
          <w:i/>
          <w:sz w:val="22"/>
          <w:szCs w:val="22"/>
        </w:rPr>
        <w:t xml:space="preserve">de gewaarborgde hulp of </w:t>
      </w:r>
      <w:r>
        <w:rPr>
          <w:bCs/>
          <w:i/>
          <w:sz w:val="22"/>
          <w:szCs w:val="22"/>
        </w:rPr>
        <w:t>wettelijke vertegenwoordiger)</w:t>
      </w:r>
    </w:p>
    <w:p w14:paraId="1CD9A5B5" w14:textId="134024C8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1ECFB8DE" w14:textId="09F7A18A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4F2FC8">
        <w:rPr>
          <w:b/>
          <w:bCs/>
          <w:sz w:val="22"/>
          <w:szCs w:val="22"/>
        </w:rPr>
        <w:t>SN</w:t>
      </w:r>
      <w:r>
        <w:rPr>
          <w:b/>
          <w:bCs/>
          <w:sz w:val="22"/>
          <w:szCs w:val="22"/>
        </w:rPr>
        <w:t>-nummer budgethouder: _______________________________________________________</w:t>
      </w:r>
    </w:p>
    <w:p w14:paraId="23AF32E4" w14:textId="77777777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3B541996" w14:textId="4E29598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Naam zorgverlener: </w:t>
      </w:r>
      <w:r w:rsidR="00C20A67">
        <w:rPr>
          <w:b/>
          <w:bCs/>
          <w:sz w:val="22"/>
          <w:szCs w:val="22"/>
        </w:rPr>
        <w:t>______________________________________________</w:t>
      </w:r>
      <w:r w:rsidR="00246682">
        <w:rPr>
          <w:b/>
          <w:bCs/>
          <w:sz w:val="22"/>
          <w:szCs w:val="22"/>
        </w:rPr>
        <w:t>__</w:t>
      </w:r>
      <w:r w:rsidR="00560D36">
        <w:rPr>
          <w:b/>
          <w:bCs/>
          <w:sz w:val="22"/>
          <w:szCs w:val="22"/>
        </w:rPr>
        <w:t>___</w:t>
      </w:r>
      <w:r w:rsidR="0024668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___________</w:t>
      </w:r>
    </w:p>
    <w:p w14:paraId="7552C0AA" w14:textId="24A3A442" w:rsidR="00EA506C" w:rsidRP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EA506C">
        <w:rPr>
          <w:bCs/>
          <w:i/>
          <w:sz w:val="22"/>
          <w:szCs w:val="22"/>
        </w:rPr>
        <w:t xml:space="preserve">Heeft u meerdere zorgverleners? Gebruik voor elke zorgverlener een apart formulier. </w:t>
      </w:r>
    </w:p>
    <w:p w14:paraId="24665507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04D8B69A" w14:textId="235D94F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BSN of KvK-nummer zorgverlener: </w:t>
      </w:r>
      <w:r w:rsidR="00C20A67">
        <w:rPr>
          <w:b/>
          <w:bCs/>
          <w:sz w:val="22"/>
          <w:szCs w:val="22"/>
        </w:rPr>
        <w:t>____________________________</w:t>
      </w:r>
      <w:r w:rsidR="00560D36">
        <w:rPr>
          <w:b/>
          <w:bCs/>
          <w:sz w:val="22"/>
          <w:szCs w:val="22"/>
        </w:rPr>
        <w:t>___</w:t>
      </w:r>
      <w:r w:rsidR="00C20A67">
        <w:rPr>
          <w:b/>
          <w:bCs/>
          <w:sz w:val="22"/>
          <w:szCs w:val="22"/>
        </w:rPr>
        <w:t>___________</w:t>
      </w:r>
      <w:r w:rsidR="00246682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</w:t>
      </w:r>
    </w:p>
    <w:p w14:paraId="5DBDCB4F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552D8318" w14:textId="129A1430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Gemeente </w:t>
      </w:r>
      <w:r w:rsidR="00EA506C">
        <w:rPr>
          <w:b/>
          <w:bCs/>
          <w:sz w:val="22"/>
          <w:szCs w:val="22"/>
        </w:rPr>
        <w:t>en/</w:t>
      </w:r>
      <w:r>
        <w:rPr>
          <w:b/>
          <w:bCs/>
          <w:sz w:val="22"/>
          <w:szCs w:val="22"/>
        </w:rPr>
        <w:t>of zorgkantoor:</w:t>
      </w:r>
      <w:r w:rsidR="00EA50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</w:t>
      </w:r>
      <w:r w:rsidR="00560D36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______________</w:t>
      </w:r>
      <w:r w:rsidR="00246682">
        <w:rPr>
          <w:b/>
          <w:bCs/>
          <w:sz w:val="22"/>
          <w:szCs w:val="22"/>
        </w:rPr>
        <w:t>___</w:t>
      </w:r>
      <w:r w:rsidR="00EA506C">
        <w:rPr>
          <w:b/>
          <w:bCs/>
          <w:sz w:val="22"/>
          <w:szCs w:val="22"/>
        </w:rPr>
        <w:t>_________</w:t>
      </w:r>
    </w:p>
    <w:p w14:paraId="390F2319" w14:textId="6F9B507D" w:rsidR="00804EE8" w:rsidRPr="00804EE8" w:rsidRDefault="00804EE8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804EE8">
        <w:rPr>
          <w:bCs/>
          <w:i/>
          <w:sz w:val="22"/>
          <w:szCs w:val="22"/>
        </w:rPr>
        <w:t>Vul hier de naam</w:t>
      </w:r>
      <w:r w:rsidR="00DE2D29">
        <w:rPr>
          <w:bCs/>
          <w:i/>
          <w:sz w:val="22"/>
          <w:szCs w:val="22"/>
        </w:rPr>
        <w:t xml:space="preserve"> in van de gemeente die</w:t>
      </w:r>
      <w:r w:rsidRPr="00804EE8">
        <w:rPr>
          <w:bCs/>
          <w:i/>
          <w:sz w:val="22"/>
          <w:szCs w:val="22"/>
        </w:rPr>
        <w:t xml:space="preserve"> de beschikking voor het pgb heeft afgegeven</w:t>
      </w:r>
      <w:r w:rsidR="00DE2D29">
        <w:rPr>
          <w:bCs/>
          <w:i/>
          <w:sz w:val="22"/>
          <w:szCs w:val="22"/>
        </w:rPr>
        <w:t xml:space="preserve"> of vermeld het zorgkantoor</w:t>
      </w:r>
      <w:r w:rsidRPr="00804EE8">
        <w:rPr>
          <w:bCs/>
          <w:i/>
          <w:sz w:val="22"/>
          <w:szCs w:val="22"/>
        </w:rPr>
        <w:t xml:space="preserve">. </w:t>
      </w:r>
    </w:p>
    <w:p w14:paraId="281FDCDA" w14:textId="77777777" w:rsidR="00AA3D6F" w:rsidRDefault="00AA3D6F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3CC46E64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61A6D356" w14:textId="53ECF12D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42586850" w14:textId="77777777" w:rsidR="00804EE8" w:rsidRDefault="00804EE8" w:rsidP="00804EE8">
      <w:pPr>
        <w:pStyle w:val="01Brieftekst"/>
        <w:jc w:val="right"/>
        <w:rPr>
          <w:i/>
        </w:rPr>
      </w:pPr>
    </w:p>
    <w:p w14:paraId="1578C91F" w14:textId="77777777" w:rsidR="00804EE8" w:rsidRDefault="00804EE8" w:rsidP="00804EE8">
      <w:pPr>
        <w:pStyle w:val="01Brieftekst"/>
        <w:jc w:val="right"/>
        <w:rPr>
          <w:i/>
        </w:rPr>
      </w:pPr>
    </w:p>
    <w:p w14:paraId="43ED2902" w14:textId="59F9E57B" w:rsidR="00804EE8" w:rsidRPr="00804EE8" w:rsidRDefault="00804EE8" w:rsidP="00804EE8">
      <w:pPr>
        <w:pStyle w:val="01Brieftekst"/>
        <w:jc w:val="right"/>
        <w:rPr>
          <w:i/>
        </w:rPr>
      </w:pPr>
      <w:r w:rsidRPr="00804EE8">
        <w:rPr>
          <w:i/>
        </w:rPr>
        <w:t>Op de volgende pagina vindt u de tabel om uren te registreren</w:t>
      </w:r>
      <w:r>
        <w:rPr>
          <w:i/>
        </w:rPr>
        <w:t xml:space="preserve"> &gt;&gt;&gt;</w:t>
      </w:r>
      <w:r w:rsidRPr="00804EE8">
        <w:rPr>
          <w:i/>
        </w:rPr>
        <w:t xml:space="preserve"> </w:t>
      </w:r>
    </w:p>
    <w:p w14:paraId="0BE64104" w14:textId="4D1458AC" w:rsidR="00804EE8" w:rsidRDefault="00804EE8">
      <w:pPr>
        <w:spacing w:line="240" w:lineRule="auto"/>
        <w:rPr>
          <w:b/>
          <w:bCs/>
          <w:color w:val="219382" w:themeColor="text2"/>
          <w:sz w:val="22"/>
          <w:szCs w:val="22"/>
        </w:rPr>
      </w:pPr>
      <w:r>
        <w:rPr>
          <w:bCs/>
          <w:color w:val="219382" w:themeColor="text2"/>
        </w:rPr>
        <w:br w:type="page"/>
      </w:r>
    </w:p>
    <w:p w14:paraId="209AA5D0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196B103B" w14:textId="72A157A3" w:rsidR="00804EE8" w:rsidRDefault="00804EE8" w:rsidP="00232CE7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  <w:r>
        <w:rPr>
          <w:rFonts w:asciiTheme="minorHAnsi" w:hAnsiTheme="minorHAnsi"/>
          <w:bCs/>
          <w:color w:val="219382" w:themeColor="text2"/>
        </w:rPr>
        <w:t>O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verzicht </w:t>
      </w:r>
      <w:r>
        <w:rPr>
          <w:rFonts w:asciiTheme="minorHAnsi" w:hAnsiTheme="minorHAnsi"/>
          <w:bCs/>
          <w:color w:val="219382" w:themeColor="text2"/>
        </w:rPr>
        <w:t xml:space="preserve">betaalde, 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niet-geleverde zorg </w:t>
      </w:r>
    </w:p>
    <w:p w14:paraId="32ABF815" w14:textId="77777777" w:rsidR="00232CE7" w:rsidRPr="00232CE7" w:rsidRDefault="00232CE7" w:rsidP="00232CE7">
      <w:pPr>
        <w:pStyle w:val="01Brieftekst"/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2268"/>
        <w:gridCol w:w="3261"/>
        <w:gridCol w:w="2551"/>
        <w:gridCol w:w="1701"/>
      </w:tblGrid>
      <w:tr w:rsidR="00A51643" w14:paraId="092AFCBB" w14:textId="77777777" w:rsidTr="003C4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219382" w:themeFill="text2"/>
          </w:tcPr>
          <w:p w14:paraId="7BE1369B" w14:textId="77777777" w:rsidR="00A51643" w:rsidRPr="00921D46" w:rsidRDefault="00A51643" w:rsidP="00A51643">
            <w:pPr>
              <w:pStyle w:val="01Brieftekst"/>
              <w:jc w:val="left"/>
              <w:rPr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Cs/>
                <w:color w:val="FFFFFF" w:themeColor="background1"/>
                <w:sz w:val="28"/>
                <w:szCs w:val="22"/>
              </w:rPr>
              <w:t>Datum</w:t>
            </w:r>
          </w:p>
          <w:p w14:paraId="46CD60B1" w14:textId="5BA660BE" w:rsidR="00A51643" w:rsidRPr="00A51643" w:rsidRDefault="00A51643" w:rsidP="00A51643">
            <w:pPr>
              <w:pStyle w:val="01Brieftekst"/>
              <w:jc w:val="left"/>
              <w:rPr>
                <w:i/>
              </w:rPr>
            </w:pPr>
            <w:r w:rsidRPr="004F2FC8">
              <w:rPr>
                <w:bCs/>
                <w:i/>
                <w:color w:val="FFFFFF" w:themeColor="background1"/>
                <w:sz w:val="20"/>
                <w:szCs w:val="20"/>
              </w:rPr>
              <w:t>Dag of periode ‘van – tot’</w:t>
            </w:r>
          </w:p>
        </w:tc>
        <w:tc>
          <w:tcPr>
            <w:tcW w:w="3261" w:type="dxa"/>
            <w:shd w:val="clear" w:color="auto" w:fill="219382" w:themeFill="text2"/>
          </w:tcPr>
          <w:p w14:paraId="4888EC14" w14:textId="77777777" w:rsidR="00A51643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Niet-geleverde zorg</w:t>
            </w:r>
          </w:p>
          <w:p w14:paraId="27578D14" w14:textId="3BE6E90C" w:rsidR="00921D46" w:rsidRPr="0053262E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>Geef het aant</w:t>
            </w:r>
            <w:r w:rsidR="00114E94"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al uren, dagdelen, dagen </w:t>
            </w: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of maanden ‘niet-geleverde zorg’ aan. Baseer u daarbij op uw zorgovereenkomst. </w:t>
            </w:r>
          </w:p>
        </w:tc>
        <w:tc>
          <w:tcPr>
            <w:tcW w:w="2551" w:type="dxa"/>
            <w:shd w:val="clear" w:color="auto" w:fill="219382" w:themeFill="text2"/>
          </w:tcPr>
          <w:p w14:paraId="68D6A42B" w14:textId="397E0852" w:rsidR="00A51643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>
              <w:rPr>
                <w:b/>
                <w:bCs/>
                <w:color w:val="FFFFFF" w:themeColor="background1"/>
                <w:sz w:val="28"/>
                <w:szCs w:val="22"/>
              </w:rPr>
              <w:t>T</w:t>
            </w:r>
            <w:r w:rsidR="00A51643" w:rsidRPr="00921D46">
              <w:rPr>
                <w:b/>
                <w:bCs/>
                <w:color w:val="FFFFFF" w:themeColor="background1"/>
                <w:sz w:val="28"/>
                <w:szCs w:val="22"/>
              </w:rPr>
              <w:t xml:space="preserve">arief </w:t>
            </w:r>
          </w:p>
          <w:p w14:paraId="50034635" w14:textId="0EDDD71A" w:rsidR="00921D46" w:rsidRPr="00AA3D6F" w:rsidRDefault="00921D46" w:rsidP="003C47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Tegen welk tarief verleent de zorgverlener zorg? Dit kan het uurtarief zijn of </w:t>
            </w:r>
            <w:r w:rsidR="003C4720"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>de</w:t>
            </w: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 vergoeding per dagdeel, dag of maand. </w:t>
            </w:r>
          </w:p>
        </w:tc>
        <w:tc>
          <w:tcPr>
            <w:tcW w:w="1701" w:type="dxa"/>
            <w:shd w:val="clear" w:color="auto" w:fill="219382" w:themeFill="text2"/>
          </w:tcPr>
          <w:p w14:paraId="084AB11D" w14:textId="63E94CA6" w:rsidR="00A51643" w:rsidRPr="00921D46" w:rsidRDefault="00A51643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Totaal</w:t>
            </w:r>
            <w:r w:rsidR="003C4720">
              <w:rPr>
                <w:b/>
                <w:bCs/>
                <w:color w:val="FFFFFF" w:themeColor="background1"/>
                <w:sz w:val="28"/>
                <w:szCs w:val="22"/>
              </w:rPr>
              <w:t xml:space="preserve"> in € </w:t>
            </w:r>
            <w:r w:rsidR="00921D46">
              <w:rPr>
                <w:b/>
                <w:bCs/>
                <w:color w:val="FFFFFF" w:themeColor="background1"/>
                <w:sz w:val="28"/>
                <w:szCs w:val="22"/>
              </w:rPr>
              <w:t>*</w:t>
            </w:r>
          </w:p>
          <w:p w14:paraId="01DFFE4A" w14:textId="4CB08B5A" w:rsidR="00A51643" w:rsidRPr="00921D46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Het totaal is de niet geleverde zorg x het tarief. </w:t>
            </w:r>
          </w:p>
        </w:tc>
      </w:tr>
      <w:tr w:rsidR="00A51643" w14:paraId="75F9AFE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4C08BF" w14:textId="619F49DA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15004F9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7F8748F" w14:textId="64CC010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E04D1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840E531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D0D515" w14:textId="7680BC7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C983FE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08B5168" w14:textId="75DB6400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BABF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65CB012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6402F5" w14:textId="3E9DF1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4D23EC8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0BF46F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230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30B03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81DBE7" w14:textId="17FADD4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B95A17E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DE14EA" w14:textId="77D82F2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DF429B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7B5B1A12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4F0D31" w14:textId="35F5154F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7B9DC5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465FF4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DBDA86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FB30A0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BE0006" w14:textId="255AEE3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E13BC7F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633379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E7910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085A22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9946D1" w14:textId="6F9B7A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33EA7B3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B46DD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E5EB6E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536A04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7F02FA" w14:textId="75E27AC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2A201AA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26D69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030DD7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CDE579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E9EA2E" w14:textId="375AA6D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EC9CF1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F1A59E1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F6F33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321A743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AA9769" w14:textId="4515C897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17F7E2C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3182E7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B1B7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592DA1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4092B8" w14:textId="4750282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69B7EA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497E7A" w14:textId="4DA38E6B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DF3E8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FCE8B5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4048749" w14:textId="5274AF7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3895F23" w14:textId="77777777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CC6DF66" w14:textId="6655C592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F94B67" w14:textId="2FB2FA76" w:rsidR="00A51643" w:rsidRPr="003C4720" w:rsidRDefault="00A51643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3591B8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76E13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DAADC89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DB60A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174A7F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2FFCADE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26E41AC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ADA345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0167A5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605729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09C6E15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858A5E3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BE0B52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92822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978B47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727D8C9E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2CFAD0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42E1BD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7EF04C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9677C5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1ABFD30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0D690B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27AE272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4E162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B43E1E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55E88F8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651442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6B0AF24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33BAE2E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95D3BB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C4720" w14:paraId="092426FB" w14:textId="77777777" w:rsidTr="00ED4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shd w:val="clear" w:color="auto" w:fill="C9F3EC" w:themeFill="text2" w:themeFillTint="33"/>
          </w:tcPr>
          <w:p w14:paraId="0EC45DA8" w14:textId="7D4F21C9" w:rsidR="003C4720" w:rsidRDefault="003C4720" w:rsidP="003C4720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Totaal</w:t>
            </w:r>
          </w:p>
        </w:tc>
        <w:tc>
          <w:tcPr>
            <w:tcW w:w="1701" w:type="dxa"/>
            <w:shd w:val="clear" w:color="auto" w:fill="C9F3EC" w:themeFill="text2" w:themeFillTint="33"/>
          </w:tcPr>
          <w:p w14:paraId="1E499D4C" w14:textId="003F5A90" w:rsidR="003C4720" w:rsidRPr="008873EC" w:rsidRDefault="003C4720" w:rsidP="003C4720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3C4720">
              <w:rPr>
                <w:rFonts w:asciiTheme="minorHAnsi" w:hAnsiTheme="minorHAnsi"/>
              </w:rPr>
              <w:t>€</w:t>
            </w:r>
          </w:p>
        </w:tc>
      </w:tr>
    </w:tbl>
    <w:p w14:paraId="13166970" w14:textId="10CDA57F" w:rsidR="008873EC" w:rsidRDefault="008873EC" w:rsidP="008873EC">
      <w:pPr>
        <w:spacing w:line="240" w:lineRule="auto"/>
        <w:rPr>
          <w:sz w:val="22"/>
          <w:szCs w:val="22"/>
        </w:rPr>
      </w:pPr>
    </w:p>
    <w:p w14:paraId="77CFCFC1" w14:textId="5DC468C4" w:rsidR="003C4720" w:rsidRPr="00975F5E" w:rsidRDefault="003C4720" w:rsidP="003C4720">
      <w:pPr>
        <w:spacing w:line="240" w:lineRule="auto"/>
        <w:rPr>
          <w:szCs w:val="19"/>
        </w:rPr>
      </w:pPr>
      <w:r w:rsidRPr="00975F5E">
        <w:rPr>
          <w:szCs w:val="19"/>
        </w:rPr>
        <w:t xml:space="preserve">* Het totaalbedrag in euro’s berekent u door de eenheid van niet-verleende zorg keer het tarief te doen. Rekenvoorbeelden: </w:t>
      </w:r>
    </w:p>
    <w:p w14:paraId="7479A1A7" w14:textId="77777777" w:rsidR="003C4720" w:rsidRPr="00975F5E" w:rsidRDefault="003C4720" w:rsidP="003C4720">
      <w:pPr>
        <w:spacing w:line="240" w:lineRule="auto"/>
        <w:rPr>
          <w:szCs w:val="19"/>
        </w:rPr>
      </w:pPr>
    </w:p>
    <w:p w14:paraId="3C52A066" w14:textId="793B851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32 uur zorg gedeclareerd, maar niet ontvangen. Het tarief is €30. U registreert 32 x €30 = €960. </w:t>
      </w:r>
    </w:p>
    <w:p w14:paraId="7B6CD1B0" w14:textId="517B29D6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 </w:t>
      </w:r>
      <w:r w:rsidR="00232CE7" w:rsidRPr="00975F5E">
        <w:rPr>
          <w:szCs w:val="19"/>
        </w:rPr>
        <w:t xml:space="preserve">keer een dagdeel </w:t>
      </w:r>
      <w:r w:rsidRPr="00975F5E">
        <w:rPr>
          <w:szCs w:val="19"/>
        </w:rPr>
        <w:t>zorg gedeclareerd, maar niet ontvangen. Uw zorgverlener krijgt een vergoeding van €</w:t>
      </w:r>
      <w:r w:rsidR="00114E94" w:rsidRPr="00975F5E">
        <w:rPr>
          <w:szCs w:val="19"/>
        </w:rPr>
        <w:t>50</w:t>
      </w:r>
      <w:r w:rsidRPr="00975F5E">
        <w:rPr>
          <w:szCs w:val="19"/>
        </w:rPr>
        <w:t xml:space="preserve"> per dagdeel. U registreert 3 x €</w:t>
      </w:r>
      <w:r w:rsidR="00114E94" w:rsidRPr="00975F5E">
        <w:rPr>
          <w:szCs w:val="19"/>
        </w:rPr>
        <w:t>50 = €150</w:t>
      </w:r>
      <w:r w:rsidRPr="00975F5E">
        <w:rPr>
          <w:szCs w:val="19"/>
        </w:rPr>
        <w:t xml:space="preserve">. </w:t>
      </w:r>
    </w:p>
    <w:p w14:paraId="39E2F520" w14:textId="20C5796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Uw zorgverlener krijgt een maandvergoeding van €2000. De zorgverlener is 17 dagen in quarantaine geweest vanwege griepverschijnselen. </w:t>
      </w:r>
      <w:r w:rsidR="00114E94" w:rsidRPr="00975F5E">
        <w:rPr>
          <w:szCs w:val="19"/>
        </w:rPr>
        <w:t xml:space="preserve">Deel het maandbedrag door </w:t>
      </w:r>
      <w:r w:rsidR="00907CF4">
        <w:rPr>
          <w:szCs w:val="19"/>
        </w:rPr>
        <w:t>het aantal dagen van de maand (</w:t>
      </w:r>
      <w:r w:rsidR="00114E94" w:rsidRPr="00975F5E">
        <w:rPr>
          <w:szCs w:val="19"/>
        </w:rPr>
        <w:t>30</w:t>
      </w:r>
      <w:r w:rsidR="00907CF4">
        <w:rPr>
          <w:szCs w:val="19"/>
        </w:rPr>
        <w:t xml:space="preserve"> of 31) </w:t>
      </w:r>
      <w:r w:rsidR="00114E94" w:rsidRPr="00975F5E">
        <w:rPr>
          <w:szCs w:val="19"/>
        </w:rPr>
        <w:t xml:space="preserve">en vermenigvuldig dit met het aantal dagen van de periode </w:t>
      </w:r>
      <w:r w:rsidRPr="00975F5E">
        <w:rPr>
          <w:szCs w:val="19"/>
        </w:rPr>
        <w:t>niet-geleverde zorg</w:t>
      </w:r>
      <w:r w:rsidR="00114E94" w:rsidRPr="00975F5E">
        <w:rPr>
          <w:szCs w:val="19"/>
        </w:rPr>
        <w:t>: €2000 : 30 = €66,67. €66,67 x 17 = €1133,39.</w:t>
      </w:r>
      <w:r w:rsidR="00076E1F" w:rsidRPr="00975F5E">
        <w:rPr>
          <w:szCs w:val="19"/>
        </w:rPr>
        <w:t xml:space="preserve"> </w:t>
      </w:r>
    </w:p>
    <w:p w14:paraId="19986047" w14:textId="4E849D7E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p w14:paraId="3E5E5095" w14:textId="77777777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sectPr w:rsidR="003C4720" w:rsidRPr="003C4720" w:rsidSect="00C20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C65A" w14:textId="77777777" w:rsidR="00C43BA5" w:rsidRDefault="00C43BA5" w:rsidP="00861731">
      <w:r>
        <w:separator/>
      </w:r>
    </w:p>
  </w:endnote>
  <w:endnote w:type="continuationSeparator" w:id="0">
    <w:p w14:paraId="1DA77E63" w14:textId="77777777" w:rsidR="00C43BA5" w:rsidRDefault="00C43BA5" w:rsidP="00861731">
      <w:r>
        <w:continuationSeparator/>
      </w:r>
    </w:p>
  </w:endnote>
  <w:endnote w:type="continuationNotice" w:id="1">
    <w:p w14:paraId="7D558FB6" w14:textId="77777777" w:rsidR="00C43BA5" w:rsidRDefault="00C43B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B991" w14:textId="77777777" w:rsidR="00C20A67" w:rsidRDefault="00C20A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2568" w14:textId="77777777" w:rsidR="00C20A67" w:rsidRDefault="00C20A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6AF7" w14:textId="77777777" w:rsidR="00C20A67" w:rsidRDefault="00C20A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2C21" w14:textId="77777777" w:rsidR="00C43BA5" w:rsidRDefault="00C43BA5" w:rsidP="00861731">
      <w:r>
        <w:separator/>
      </w:r>
    </w:p>
  </w:footnote>
  <w:footnote w:type="continuationSeparator" w:id="0">
    <w:p w14:paraId="6D7B35A8" w14:textId="77777777" w:rsidR="00C43BA5" w:rsidRDefault="00C43BA5" w:rsidP="00861731">
      <w:r>
        <w:continuationSeparator/>
      </w:r>
    </w:p>
  </w:footnote>
  <w:footnote w:type="continuationNotice" w:id="1">
    <w:p w14:paraId="197CE5C0" w14:textId="77777777" w:rsidR="00C43BA5" w:rsidRDefault="00C43B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28C1" w14:textId="77777777" w:rsidR="00C20A67" w:rsidRDefault="00C20A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B350" w14:textId="77777777" w:rsidR="00C20A67" w:rsidRDefault="00C20A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62B7" w14:textId="2218E1CA" w:rsidR="00C20A67" w:rsidRDefault="00C20A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342"/>
    <w:multiLevelType w:val="hybridMultilevel"/>
    <w:tmpl w:val="2ABE08A8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5BD3"/>
    <w:multiLevelType w:val="hybridMultilevel"/>
    <w:tmpl w:val="E6A04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34736D"/>
    <w:multiLevelType w:val="hybridMultilevel"/>
    <w:tmpl w:val="CA9EB7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96D7B"/>
    <w:multiLevelType w:val="hybridMultilevel"/>
    <w:tmpl w:val="B39A92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63FB5"/>
    <w:multiLevelType w:val="hybridMultilevel"/>
    <w:tmpl w:val="8174E2CA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3486"/>
    <w:multiLevelType w:val="hybridMultilevel"/>
    <w:tmpl w:val="4D1A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A6B"/>
    <w:multiLevelType w:val="hybridMultilevel"/>
    <w:tmpl w:val="EC729036"/>
    <w:lvl w:ilvl="0" w:tplc="0413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EC"/>
    <w:rsid w:val="0001531A"/>
    <w:rsid w:val="00045B40"/>
    <w:rsid w:val="00076E1F"/>
    <w:rsid w:val="000B5127"/>
    <w:rsid w:val="000C1366"/>
    <w:rsid w:val="000C2089"/>
    <w:rsid w:val="000D7352"/>
    <w:rsid w:val="000F14CB"/>
    <w:rsid w:val="00110D6E"/>
    <w:rsid w:val="00114E94"/>
    <w:rsid w:val="001334F0"/>
    <w:rsid w:val="00134F59"/>
    <w:rsid w:val="00141AA5"/>
    <w:rsid w:val="001465C6"/>
    <w:rsid w:val="00153825"/>
    <w:rsid w:val="00157AA9"/>
    <w:rsid w:val="00185AA4"/>
    <w:rsid w:val="001C499C"/>
    <w:rsid w:val="001D354E"/>
    <w:rsid w:val="001E5649"/>
    <w:rsid w:val="00205263"/>
    <w:rsid w:val="00205B55"/>
    <w:rsid w:val="002250A8"/>
    <w:rsid w:val="00226493"/>
    <w:rsid w:val="00232CE7"/>
    <w:rsid w:val="00241754"/>
    <w:rsid w:val="00246682"/>
    <w:rsid w:val="00254A8D"/>
    <w:rsid w:val="00282CA7"/>
    <w:rsid w:val="00283018"/>
    <w:rsid w:val="002B7B4B"/>
    <w:rsid w:val="002E42B8"/>
    <w:rsid w:val="003119E1"/>
    <w:rsid w:val="00317671"/>
    <w:rsid w:val="003529AC"/>
    <w:rsid w:val="00353323"/>
    <w:rsid w:val="00397F63"/>
    <w:rsid w:val="003C2079"/>
    <w:rsid w:val="003C3EFA"/>
    <w:rsid w:val="003C4720"/>
    <w:rsid w:val="003D0695"/>
    <w:rsid w:val="003E55CD"/>
    <w:rsid w:val="003F45CE"/>
    <w:rsid w:val="003F7FED"/>
    <w:rsid w:val="00440C89"/>
    <w:rsid w:val="00442816"/>
    <w:rsid w:val="004A47A9"/>
    <w:rsid w:val="004D67DC"/>
    <w:rsid w:val="004F2FC8"/>
    <w:rsid w:val="0053262E"/>
    <w:rsid w:val="005423DC"/>
    <w:rsid w:val="0054497A"/>
    <w:rsid w:val="005573F1"/>
    <w:rsid w:val="00560872"/>
    <w:rsid w:val="00560D36"/>
    <w:rsid w:val="00595B09"/>
    <w:rsid w:val="005A7A59"/>
    <w:rsid w:val="005C6DF3"/>
    <w:rsid w:val="00654D4F"/>
    <w:rsid w:val="0068148E"/>
    <w:rsid w:val="006A58DD"/>
    <w:rsid w:val="0071296F"/>
    <w:rsid w:val="00741252"/>
    <w:rsid w:val="0076282D"/>
    <w:rsid w:val="0079695B"/>
    <w:rsid w:val="007979BA"/>
    <w:rsid w:val="007B41D2"/>
    <w:rsid w:val="007B7112"/>
    <w:rsid w:val="007C467A"/>
    <w:rsid w:val="007D1C85"/>
    <w:rsid w:val="007D6FF9"/>
    <w:rsid w:val="007E26B0"/>
    <w:rsid w:val="007E3E12"/>
    <w:rsid w:val="007F6D14"/>
    <w:rsid w:val="007F7BE4"/>
    <w:rsid w:val="00804EE8"/>
    <w:rsid w:val="00812E84"/>
    <w:rsid w:val="00856806"/>
    <w:rsid w:val="00861731"/>
    <w:rsid w:val="0086525A"/>
    <w:rsid w:val="008804FD"/>
    <w:rsid w:val="008873EC"/>
    <w:rsid w:val="008B4575"/>
    <w:rsid w:val="008B6E1B"/>
    <w:rsid w:val="008C3414"/>
    <w:rsid w:val="008F595F"/>
    <w:rsid w:val="00907CF4"/>
    <w:rsid w:val="009100C5"/>
    <w:rsid w:val="00913947"/>
    <w:rsid w:val="00921D46"/>
    <w:rsid w:val="0093428D"/>
    <w:rsid w:val="00946144"/>
    <w:rsid w:val="00975F5E"/>
    <w:rsid w:val="009A46F9"/>
    <w:rsid w:val="009A796C"/>
    <w:rsid w:val="009B4FBF"/>
    <w:rsid w:val="009C4AD6"/>
    <w:rsid w:val="009E4459"/>
    <w:rsid w:val="009F5865"/>
    <w:rsid w:val="00A2011D"/>
    <w:rsid w:val="00A35299"/>
    <w:rsid w:val="00A4398A"/>
    <w:rsid w:val="00A51643"/>
    <w:rsid w:val="00A67802"/>
    <w:rsid w:val="00A87AA8"/>
    <w:rsid w:val="00AA3D6F"/>
    <w:rsid w:val="00AC2A3B"/>
    <w:rsid w:val="00AC66ED"/>
    <w:rsid w:val="00B06928"/>
    <w:rsid w:val="00B33225"/>
    <w:rsid w:val="00B611CC"/>
    <w:rsid w:val="00B81A15"/>
    <w:rsid w:val="00B86422"/>
    <w:rsid w:val="00B96EB3"/>
    <w:rsid w:val="00BA5615"/>
    <w:rsid w:val="00BB1354"/>
    <w:rsid w:val="00BB63D1"/>
    <w:rsid w:val="00BC04B2"/>
    <w:rsid w:val="00BE1FD8"/>
    <w:rsid w:val="00BF2310"/>
    <w:rsid w:val="00C05B49"/>
    <w:rsid w:val="00C06A41"/>
    <w:rsid w:val="00C203B5"/>
    <w:rsid w:val="00C20A67"/>
    <w:rsid w:val="00C40A85"/>
    <w:rsid w:val="00C43BA5"/>
    <w:rsid w:val="00C515B7"/>
    <w:rsid w:val="00C55BDC"/>
    <w:rsid w:val="00C753CC"/>
    <w:rsid w:val="00C80EDC"/>
    <w:rsid w:val="00CA6BCD"/>
    <w:rsid w:val="00CC02B1"/>
    <w:rsid w:val="00CC09F1"/>
    <w:rsid w:val="00CC2CC2"/>
    <w:rsid w:val="00CD0FAF"/>
    <w:rsid w:val="00CE1322"/>
    <w:rsid w:val="00CE4876"/>
    <w:rsid w:val="00CE7E8B"/>
    <w:rsid w:val="00CF25E6"/>
    <w:rsid w:val="00D71D44"/>
    <w:rsid w:val="00DE086D"/>
    <w:rsid w:val="00DE2D29"/>
    <w:rsid w:val="00E03DCF"/>
    <w:rsid w:val="00E07C45"/>
    <w:rsid w:val="00E15A1E"/>
    <w:rsid w:val="00E47634"/>
    <w:rsid w:val="00E552F8"/>
    <w:rsid w:val="00E64A51"/>
    <w:rsid w:val="00E837BB"/>
    <w:rsid w:val="00EA1C0E"/>
    <w:rsid w:val="00EA506C"/>
    <w:rsid w:val="00EB504A"/>
    <w:rsid w:val="00EF7C6D"/>
    <w:rsid w:val="00F20C27"/>
    <w:rsid w:val="00F5540C"/>
    <w:rsid w:val="00F60637"/>
    <w:rsid w:val="00FA7AE2"/>
    <w:rsid w:val="00FE7EC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B420E"/>
  <w14:defaultImageDpi w14:val="32767"/>
  <w15:docId w15:val="{6CE3ABEF-8352-4257-A38E-C78657D8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05B49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customStyle="1" w:styleId="Tabelrasterlicht1">
    <w:name w:val="Tabelraster licht1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basedOn w:val="Standaard"/>
    <w:uiPriority w:val="34"/>
    <w:qFormat/>
    <w:rsid w:val="008873E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3D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3D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3D6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D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D6F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D6F"/>
    <w:rPr>
      <w:rFonts w:ascii="Segoe UI" w:hAnsi="Segoe UI" w:cs="Segoe UI"/>
      <w:sz w:val="18"/>
      <w:szCs w:val="18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0A8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0A85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0A85"/>
    <w:rPr>
      <w:vertAlign w:val="superscript"/>
    </w:rPr>
  </w:style>
  <w:style w:type="table" w:styleId="Tabelrasterlicht">
    <w:name w:val="Grid Table Light"/>
    <w:basedOn w:val="Standaardtabel"/>
    <w:uiPriority w:val="40"/>
    <w:rsid w:val="008C3414"/>
    <w:tblPr>
      <w:tblCellMar>
        <w:left w:w="0" w:type="dxa"/>
        <w:right w:w="0" w:type="dxa"/>
      </w:tblCellMar>
    </w:tblPr>
  </w:style>
  <w:style w:type="paragraph" w:styleId="Geenafstand">
    <w:name w:val="No Spacing"/>
    <w:uiPriority w:val="1"/>
    <w:qFormat/>
    <w:rsid w:val="00AC66ED"/>
    <w:rPr>
      <w:rFonts w:ascii="Calibri" w:hAnsi="Calibri" w:cs="Calibr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E1AF992B7B3439A2629416FE8884F" ma:contentTypeVersion="10" ma:contentTypeDescription="Een nieuw document maken." ma:contentTypeScope="" ma:versionID="73b140a5495fbe33980195197da6601c">
  <xsd:schema xmlns:xsd="http://www.w3.org/2001/XMLSchema" xmlns:xs="http://www.w3.org/2001/XMLSchema" xmlns:p="http://schemas.microsoft.com/office/2006/metadata/properties" xmlns:ns3="cc7b3ee0-8708-41b4-8aa1-07aa34bea012" xmlns:ns4="25aaa2cd-86e7-41f3-8d81-74f8495c273f" targetNamespace="http://schemas.microsoft.com/office/2006/metadata/properties" ma:root="true" ma:fieldsID="8da3770927f408d051524d84a86f5012" ns3:_="" ns4:_="">
    <xsd:import namespace="cc7b3ee0-8708-41b4-8aa1-07aa34bea012"/>
    <xsd:import namespace="25aaa2cd-86e7-41f3-8d81-74f8495c27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3ee0-8708-41b4-8aa1-07aa34bea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aa2cd-86e7-41f3-8d81-74f8495c2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EEEC-706C-4B6E-9BC5-7E2D6236F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A359D-F84B-4801-8EFF-C89B803927FF}">
  <ds:schemaRefs>
    <ds:schemaRef ds:uri="http://schemas.microsoft.com/office/2006/documentManagement/types"/>
    <ds:schemaRef ds:uri="http://purl.org/dc/dcmitype/"/>
    <ds:schemaRef ds:uri="cc7b3ee0-8708-41b4-8aa1-07aa34bea012"/>
    <ds:schemaRef ds:uri="http://purl.org/dc/elements/1.1/"/>
    <ds:schemaRef ds:uri="http://schemas.microsoft.com/office/2006/metadata/properties"/>
    <ds:schemaRef ds:uri="25aaa2cd-86e7-41f3-8d81-74f8495c273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D523DB-D17E-46C1-AC1E-2A264731F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3ee0-8708-41b4-8aa1-07aa34bea012"/>
    <ds:schemaRef ds:uri="25aaa2cd-86e7-41f3-8d81-74f8495c2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A711B-CEF3-44F3-9243-DB05C9C8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Janneke Belt</dc:creator>
  <cp:lastModifiedBy>Summeren, N.G.J. van (Nathalie)</cp:lastModifiedBy>
  <cp:revision>2</cp:revision>
  <dcterms:created xsi:type="dcterms:W3CDTF">2020-06-30T08:22:00Z</dcterms:created>
  <dcterms:modified xsi:type="dcterms:W3CDTF">2020-06-30T08:22:00Z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0x010100A44E1AF992B7B3439A2629416FE8884F</vt:lpwstr>
  </property>
  <property fmtid="{D5CDD505-2E9C-101B-9397-08002B2CF9AE}" pid="3" name="MSIP_Label_8e45bac7-d74d-45de-ad3c-2a3094df9ba8_Enabled">
    <vt:lpwstr>true</vt:lpwstr>
  </property>
  <property fmtid="{D5CDD505-2E9C-101B-9397-08002B2CF9AE}" pid="4" name="MSIP_Label_8e45bac7-d74d-45de-ad3c-2a3094df9ba8_SetDate">
    <vt:lpwstr>2020-06-30T08:21:53Z</vt:lpwstr>
  </property>
  <property fmtid="{D5CDD505-2E9C-101B-9397-08002B2CF9AE}" pid="5" name="MSIP_Label_8e45bac7-d74d-45de-ad3c-2a3094df9ba8_Method">
    <vt:lpwstr>Standard</vt:lpwstr>
  </property>
  <property fmtid="{D5CDD505-2E9C-101B-9397-08002B2CF9AE}" pid="6" name="MSIP_Label_8e45bac7-d74d-45de-ad3c-2a3094df9ba8_Name">
    <vt:lpwstr>8e45bac7-d74d-45de-ad3c-2a3094df9ba8</vt:lpwstr>
  </property>
  <property fmtid="{D5CDD505-2E9C-101B-9397-08002B2CF9AE}" pid="7" name="MSIP_Label_8e45bac7-d74d-45de-ad3c-2a3094df9ba8_SiteId">
    <vt:lpwstr>397961b4-4a6f-4301-9720-8de4ac6d75f3</vt:lpwstr>
  </property>
  <property fmtid="{D5CDD505-2E9C-101B-9397-08002B2CF9AE}" pid="8" name="MSIP_Label_8e45bac7-d74d-45de-ad3c-2a3094df9ba8_ActionId">
    <vt:lpwstr>28105d15-7ed0-4efb-a288-00000d729b27</vt:lpwstr>
  </property>
  <property fmtid="{D5CDD505-2E9C-101B-9397-08002B2CF9AE}" pid="9" name="MSIP_Label_8e45bac7-d74d-45de-ad3c-2a3094df9ba8_ContentBits">
    <vt:lpwstr>0</vt:lpwstr>
  </property>
</Properties>
</file>